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słuchaj! Otwórz, JAHWE, swoje oczy i patrz! I usłysz wszystkie słowa Sancheryba, który posłał, aby urągać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swe ucho, posłuchaj. Otwórz, JAHWE, swe oczy i popatrz. Zwróć uwagę na wszystkie te słowa Sancheryba, które przesłał, aby urągać Tobie, żywemu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JAHWE, i słuchaj. Otwórz swe oczy, JAHWE, i spójrz. Słuchaj wszystkich słów Sennacheryba, które przesłał,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Nakłońże, Panie! ucha twego, a usłysz; otwórz, Panie! oczy twoje, a obacz; usłysz wszystkie słowa Sennacherybowe, który przysłał hańbić ciebie,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ucha twego a słuchaj. Otwórz, JAHWE, oczy twoje, a wejźrzy i usłysz wszytkie słowa Sennacherybowe, które posłał bluźnić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Panie, Twego ucha, i usłysz! Otwórz, Panie, Twoje oczy, i popatrz! Posłuchaj wszystkich słów Sennacheryba, które przesłał, 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Panie, swoje ucho i słuchaj! Otwórz, Panie, swoje oczy i patrz! Usłysz wszystkie słowa Sancheryba, który tu wysłał posłów, aby urągać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nadstaw ucha i wysłuchaj mnie. JAHWE, otwórz oczy i zobacz. Wysłuchaj wszystkich słów Sennacheryba, które przysłał,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 ucha, JAHWE, i słuchaj! Otwórz oczy, JAHWE, i spójrz! Słuchaj wszystkich słów Sennacheryba, które przesłał, aby znieważać Boga żyjącego!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ucho swe i wysłuchaj! Otwórz, Jahwe, swe oczy i spójrz! Słuchaj słów Sancheriba, który przysłał [swych ludzi], by lżyć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Вислухай, Господи, поглянь, Господи, і подивися на слова, які післав Сеннахирім, щоб зневажити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Twoje ucho, WIEKUISTY, i słuchaj; otwórz Twoje oczy, WIEKUISTY, i wejrzyj; usłysz wszystkie słowa Sanheryba, które wystosował, by lżyć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JAHWE, i usłysz. Otwórz oczy, JAHWE, i zobacz, usłysz też wszystkie słowa, które przysłał Sancherib, by urągać Bogu żywemu.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2024-04-28T21:20:41Z</dcterms:modified>
</cp:coreProperties>
</file>