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JAHWE, że królowie Asyrii wytępili wszystkie kraje i ich ziemie,*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ich ziemie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2024-04-29T05:56:40Z</dcterms:modified>
</cp:coreProperties>
</file>