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wypowiedział przeciw niemu: Gardzi tobą, kpi z ciebie dziewica, córka Syjonu. Potrząsa za tobą głową córka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wypowiedział przeciwko niemu takie Słowo: Gardzi tobą i kpi z ciebie dziewica, córka Syjonu! Potrząsa za tobą głową córka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wypowiedział: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 jest słowo,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mówił o nim: Wzgardziła cię i śmiała się z ciebie, panna, córka Syjońska, kiwała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na niego: Gardzi tobą, szydzi z ciebie Dziewica, Córa Syjonu;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takie jest słowo, które Pan rzekł o nim: Gardzi tobą, szydzi z ciebie panna, córka syjońska.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 nim: Gardzi tobą, szydzi z ciebie dziewica, Córa Syjonu,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dziewica, córka Syjonu. Potrząsa głową nad tobą córka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orędzie, które wypowiedział o nim Jahwe: Wzgardziła tobą, drwi z ciebie dziewicza Córa Syjonu! Potrząsa głową za tobą Córa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про нього сказав Бог: Він опоганив тебе і висміяв тебе дівчино, дочко Сіоне, над тобою покивав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takie jest słowo, które powiedział o nim WIEKUISTY: Gardzi tobą, wyśmiewa się dziewicza córa Cyonu; potrząsa za tobą głową córa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2024-04-28T23:56:07Z</dcterms:modified>
</cp:coreProperties>
</file>