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mieszkańcy – bezsilni.* Przestraszyli się i zawstydzili, stali się jak zioła polne, jak źdźbła zielone, jak trawa na dachach** – zwiędła przed wyrośnięciem.***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mieszkańcy? — Bezsilni! Ogarnął ich strach, płoną wstydem, stali się jak zioła polne, jak źdźbła zielone, jak trawa na dachach, która więdnie, zanim wyrośnie.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mieszkańcy, bezsilni, przestraszyli się i zawstydzili. Byli jak trawa polna, jak świeża zieleń, jak trawa na dachach,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uschło, zanim dojrzało.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obywatele ich ręce skurczone mając, przestraszeni są i zawstydzeni, stali się jako trawa polna, i jako ziele wschodzące, i trawy na dachach, a siewy rdzą zepsowane, pierwej niżeliby dorosły.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Obywatele ich skurczywszy rękę zadrżeli i zatrwożyli się. Stali się jako siano polne i trawa pastwiska, i ziele na dachu, które pierwej uwiędło, niżli dojźrzało.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ich bezsilni, przelękli się i okryli wstydem. Stali się jak rośliny na polu i jak młoda trawa zielona, jak zielsko na dachach spalone podmuchem wiatru wschodniego.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mieszkańcy, bezsilni, przestraszyli się i zmieszali, stali się jak zioła polne, jak świeża ruń, jak trawa na dachach, spalona, zanim wyrosła.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mieszkańcy byli bezsilni, przerażeni i zawstydzeni. Stali się jak polne ziele i młode rośliny, wysuszone jak trawa na dachach i na polu zanim urośnie.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mieszkańców pobawionych mocy ogarnął lęk i bezradność. Stali się podobni do trawy na polu, do młodych pędów ziół, do zielska w szczelinach dachu, spalonego upalnym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mieszkańcy bezsilni, upadli na duchu, złamani, podobni się stali do ziela polnego i do zieleni trawnika, do mchu na dachach spalonego przez wiatr wschodni.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зробив руки слабкими, і вони посохли і стали сухими, як трава на дахах, і як зелень.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mieszkańcy są bezsilni, strwożyli się oraz zmieszali; stali się jak polna trawa, jak zieleniejąca się bylina, jak mech po dachach i śmieci przed wzejściem kłosów.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mieszkańcom osłabną ręce; będą po prostu przerażeni i zawstydzeni. Staną się jak rośliny polne i zielona, miękka trawa, trawa porastająca dachy i taras na wietrze wschodnim.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krótkich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90:5-6&lt;/x&gt;; 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zwiędła przed wyrośnięciem, </w:t>
      </w:r>
      <w:r>
        <w:rPr>
          <w:rtl/>
        </w:rPr>
        <w:t>קָמָהּוׁשְדֵפָה לִפְנֵי</w:t>
      </w:r>
      <w:r>
        <w:rPr>
          <w:rtl w:val="0"/>
        </w:rPr>
        <w:t xml:space="preserve"> : za &lt;x&gt;120 19:26&lt;/x&gt;; wg MT: pole przed wyrośnięciem, ּ</w:t>
      </w:r>
      <w:r>
        <w:rPr>
          <w:rtl/>
        </w:rPr>
        <w:t>וׁשְדֵמָה לִפְנֵי קָמָה</w:t>
      </w:r>
      <w:r>
        <w:rPr>
          <w:rtl w:val="0"/>
        </w:rPr>
        <w:t xml:space="preserve"> ; wg 1QIsa a : spieczona przed wschodnim wiatrem, </w:t>
      </w:r>
      <w:r>
        <w:rPr>
          <w:rtl/>
        </w:rPr>
        <w:t>קדים הנשדף לפני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2024-04-29T02:53:53Z</dcterms:modified>
</cp:coreProperties>
</file>