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oburzania się na Mnie* również twoja buta** doszła do mych uszu, dlatego włożę mój hak w twoje nozdrza*** i moje wędzidło między twoje wargi,**** i zawrócę cię na drogę, którą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twego oburzania się na Mnie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buta, ׁ</w:t>
      </w:r>
      <w:r>
        <w:rPr>
          <w:rtl/>
        </w:rPr>
        <w:t>שַאֲנָן</w:t>
      </w:r>
      <w:r>
        <w:rPr>
          <w:rtl w:val="0"/>
        </w:rPr>
        <w:t xml:space="preserve"> (sza’anan), ozn. też: poczucie bezpieczeństwa, beztroskę, pewność siebie, zuchwalstwo (zob. &lt;x&gt;290 33:20&lt;/x&gt;); Prop. jest em. na ׁ</w:t>
      </w:r>
      <w:r>
        <w:rPr>
          <w:rtl/>
        </w:rPr>
        <w:t>שְאֹונְָך</w:t>
      </w:r>
      <w:r>
        <w:rPr>
          <w:rtl w:val="0"/>
        </w:rPr>
        <w:t xml:space="preserve"> (sza’onecha), czyli: twój krzyk.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twoje wargi, ּ</w:t>
      </w:r>
      <w:r>
        <w:rPr>
          <w:rtl/>
        </w:rPr>
        <w:t>בִׂשְפָתֶיָך</w:t>
      </w:r>
      <w:r>
        <w:rPr>
          <w:rtl w:val="0"/>
        </w:rPr>
        <w:t xml:space="preserve"> (bisfateicha): w 1QIsa a : </w:t>
      </w:r>
      <w:r>
        <w:rPr>
          <w:rtl/>
        </w:rPr>
        <w:t>בשפאותיכה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2024-04-29T03:42:33Z</dcterms:modified>
</cp:coreProperties>
</file>