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9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Jerozolimy* wyjdzie reszta, i zbiegli – z góry Syjon.** Dokona tego żarliwość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Jerozolimy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wyjdzie reszta, i ocaleni — z góry Syjon!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Dokona tego żarliwość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Jerozolimy wyjdą bowiem resztka i ci, którzy ocaleli z góry Syjon. Sprawi to gorliwość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Jeruzalemu wyjdą ostatki, i zachowani z góry Syońskiej. Gorliwość Pana zastępów to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 Jeruzalem wynidą ostatki, a zbawienie z góry Syjon: żarźliwość JAHWE zastępów uczyni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Jeruzalem wyjdzie Reszta i z góry Syjon garstka ocalałych. Zazdrosna miłość Pana Zastępów tego dokona.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Jeruzalemu wyjdzie resztka, a z góry Syjon poczet ocalonych. Dokona tego gorliwość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Jerozolimy bowiem wyjdzie Reszta, grupa ocalonych z góry Syjon. Dokona tego żarliwość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Jeruzalem wyjdzie reszta i z góry Syjon - ocaleni. Zazdrość JAHWE Zastępów to sprawi.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Reszta wyjdzie z Jerozolimy, i ocaleni - z góry Syjonu. Sprawi to gorliwość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 Єрусалиму вийдуть ті, що осталися, і ті, що спаслися, з гори Сіон. Ревність Господа Саваота це зробить.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ostatek wyjdzie z Jeruszalaim, a szczątek z góry Cyon; sprawi to gorliwość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Jerozolimy wyjdzie ostatek, a ci, którzy ocaleją – z góry Syjon. Dokona tego gorliwość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Jerozolimy, </w:t>
      </w:r>
      <w:r>
        <w:rPr>
          <w:rtl/>
        </w:rPr>
        <w:t>מִירּוׁשָלַםִ</w:t>
      </w:r>
      <w:r>
        <w:rPr>
          <w:rtl w:val="0"/>
        </w:rPr>
        <w:t xml:space="preserve"> : wg 1QIsa a : z Syjonu, </w:t>
      </w:r>
      <w:r>
        <w:rPr>
          <w:rtl/>
        </w:rPr>
        <w:t>מציון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góry Syjon, </w:t>
      </w:r>
      <w:r>
        <w:rPr>
          <w:rtl/>
        </w:rPr>
        <w:t>מֵהַר צִּיֹון</w:t>
      </w:r>
      <w:r>
        <w:rPr>
          <w:rtl w:val="0"/>
        </w:rPr>
        <w:t xml:space="preserve"> : wg 1QIsa a : z Jerozolimy, </w:t>
      </w:r>
      <w:r>
        <w:rPr>
          <w:rtl/>
        </w:rPr>
        <w:t>מירושלים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2024-04-29T04:30:23Z</dcterms:modified>
</cp:coreProperties>
</file>