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królu Asyrii: Nie wejdzie on do tego miasta ani nie wypuści tam strzały, ani nie wystąpi przeciw niemu z tarczą, ani nie usypie przeciw niemu wału.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królu Asyrii: Nie wejdzie do tego miasta ani nie wypuści w jego kierunku strzały, ani nie wystąpi przeciw niemu z tarczą, ani nie usypie przeciw niemu wału.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królu Asyrii: Nie wejdzie do tego miasta ani nie wypuści tam strzały, nie wyruszy przeciw niemu z tarczą ani nie usypie szańców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 o królu Assyryjskim: Nie wnijdzie do miasta tego, ani tam strzały wystrzeli, ani go zaprzątnie tarcza, ani usypie około niego szańców.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o królu Assyryjskim: Nie wnidzie do tego miasta ani tam wystrzeli strzały, ani go zaprzątnie tarcza, ani usypie koło niego wału.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o królu asyryjskim: Nie wejdzie on do tego miasta ani nie wypuści tam strzały, nie nastawi przeciw niemu tarczy ani nie usypie przeciwko niemu wału.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tak mówi Pan o królu asyryjskim: Nie wkroczy on do tego miasta ani nie wypuści tam strzały, ani nie wystąpi przeciwko niemu z tarczą, ani nie usypie przeciwko niemu szańca.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królu Asyrii: Nie wejdzie on do tego miasta, nie wypuści tam strzały! Nikt nie wyjdzie mu naprzeciw z tarczą ani nie usypie przeciw niemu wału!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królu Asyrii: «Nie wejdzie on do tego miasta ani żadnej strzały tam nie wypuści, nie wyruszy przeciwko niemu uzbrojony w tarcze ani nie zrobi nasypu, aby je oblegać.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królu Asyrii: ”Nie wejdzie do tego miasta i ani jednej strzały nie wystrzeli! Nie wyjdzie mu z tarczą naprzeciw ani nie wzniesie przeciw niemu szańców!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 на царя ассирійців: Він не ввійде до цього міста, ані не вкине на нього стрілу, ані не покладе на нього щита, ані не окружить його валами,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 o królu Aszuru: Nie wkroczy on do tego miasta, nie wystrzeli do niego strzały, nie wystąpi przed nim z tarczą i nie usypie przeciw niemu wału.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ʼDlatego tak powiedział JAHWE o królu Asyrii: ”Nie wejdzie do tego miasta ani nie wypuści tam strzały, ani nie stanie naprzeciw niego z tarczą, ani nie usypie przeciw niemu wału oblężniczego”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2024-04-28T20:33:42Z</dcterms:modified>
</cp:coreProperties>
</file>