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odstąpił, i odszedł,* i zawrócił Sancheryb, król Asyrii, i osiadł w Niniwie.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odszedł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2024-04-28T20:29:57Z</dcterms:modified>
</cp:coreProperties>
</file>