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donieśli Izajaszowi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słudzy króla Ezechyjasza do Izajasza;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króla Ezechiasza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króla Hiskiasza przybyli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Ezechiasza przyszli więc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słudzy króla Ezechiasza do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раби царя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króla Chiskjasza przyszli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2024-04-28T20:28:25Z</dcterms:modified>
</cp:coreProperties>
</file>