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polecił: Niech wezmą plaster figowy, przyłożą go na wrzód, a chory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bowiem powiedział: Niech wezmą bryłę suchych fig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Izajasz: Niech wezmą bryłę suchych fig,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Izajasz, aby wzięto brełę fig i przyłożono plastr na ranę, i żeby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Izajasz: Weźcie placek figowy i przyłóżcie do wrzodu, a [król] będzie zdrowy!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Niech wezmą plaster figowy i przyłożą go na wrzód, aby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też polecił: Niech wezmą figowy placek i przyłożą do wrzodu, a Ezechiasz powróci do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żyjący oddaje Ci chwałę, tak jak ja dzisiaj. O Twojej wierności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Izajasz: - Przynieście plaster z fig i natrzyjcie wrzód, a 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 до Езекії: Візьми клапоть фіґів і розітри і наліпи і будеш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Jezajasz powiedział, aby przynieśli figową miazgę oraz natarli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przemówił: ”Niech wezmą placek ze sprasowanych suszonych fig i natrą nim wrzód, żeby on wyzdrowiał”.ʼ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2024-05-14T20:34:06Z</dcterms:modified>
</cp:coreProperties>
</file>