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obraca wniwecz, sędziów ziemi czyni nicością;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władców obraca wniwecz, sędziów ziemi czyni nicością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książąt obraca wniwecz, sędziów ziemi czyni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książąt w niwecz obraca, sędziów ziemskich jako nic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tajemnych rzeczy wybadacze, jakoby nie byli, sędzie ziemskie jako czczą rzecz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możnych obraca wniwecz, unicestwia władców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Książąt obraca wniwecz, sędziów ziemi unicestwia;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niszczy książęta, unicestwia sędziów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rządzących obraca w nicość, unicestwia panujących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wniwecz książąt obraca i unicestwia sędziów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дає володарів як ніщо, щоб володіли, а землю зробив як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obraca władców w nicość i unicestwia sędziów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wysokich urzędników obraca wniwecz, kto sędziów ziemi zamienił w nicość.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2024-05-06T01:40:47Z</dcterms:modified>
</cp:coreProperties>
</file>