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ich będziesz, lecz ich nie znajdziesz* – ludzi prowadzących z tobą wojnę, będą jak nicość i jak koniec ludzie toczący z tobą walkę.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Szukać  ich  będziesz,  lecz  ich  nie  znajdziesz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2024-05-05T18:46:46Z</dcterms:modified>
</cp:coreProperties>
</file>