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zawołają* pustynia i jej miasta, osady zamieszkane przez Kedar!** Niech wykrzykną mieszkańcy Seli,*** ze szczytu gór**** niech głośno zawołają!*****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zawołają, </w:t>
      </w:r>
      <w:r>
        <w:rPr>
          <w:rtl/>
        </w:rPr>
        <w:t>יִׂשְאּו</w:t>
      </w:r>
      <w:r>
        <w:rPr>
          <w:rtl w:val="0"/>
        </w:rPr>
        <w:t xml:space="preserve"> : wg 1QIsa a : zawoła, </w:t>
      </w:r>
      <w:r>
        <w:rPr>
          <w:rtl/>
        </w:rPr>
        <w:t>ישא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Kedar : koczownicze plemiona arabskie.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Sela : moabickie miasto skalne.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ze szczytu gór, </w:t>
      </w:r>
      <w:r>
        <w:rPr>
          <w:rtl/>
        </w:rPr>
        <w:t>הָרִים מֵרֹאׁש</w:t>
      </w:r>
      <w:r>
        <w:rPr>
          <w:rtl w:val="0"/>
        </w:rPr>
        <w:t xml:space="preserve"> : wg 1QIsa a : </w:t>
      </w:r>
      <w:r>
        <w:rPr>
          <w:rtl/>
        </w:rPr>
        <w:t>מראוש הררים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głośno zawołają, </w:t>
      </w:r>
      <w:r>
        <w:rPr>
          <w:rtl/>
        </w:rPr>
        <w:t>יִצְוָחּו</w:t>
      </w:r>
      <w:r>
        <w:rPr>
          <w:rtl w:val="0"/>
        </w:rPr>
        <w:t xml:space="preserve"> (jitswachu), hl: wg 1QIsa a : wzniosą okrzyk, </w:t>
      </w:r>
      <w:r>
        <w:rPr>
          <w:rtl/>
        </w:rPr>
        <w:t>יצריחו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2024-04-29T03:30:46Z</dcterms:modified>
</cp:coreProperties>
</file>