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Milczałem* od wieków, byłem cicho, wstrzymywałem się. (Lecz teraz) jak rodząca zacznę jęczeć, stękać oraz wzdychać!**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milczałem, </w:t>
      </w:r>
      <w:r>
        <w:rPr>
          <w:rtl/>
        </w:rPr>
        <w:t>הֶחֱׁשֵיתִי</w:t>
      </w:r>
      <w:r>
        <w:rPr>
          <w:rtl w:val="0"/>
        </w:rPr>
        <w:t xml:space="preserve"> (hecheszeti): wg 1QIsa a : </w:t>
      </w:r>
      <w:r>
        <w:rPr>
          <w:rtl/>
        </w:rPr>
        <w:t>אחשיתי</w:t>
      </w:r>
      <w:r>
        <w:rPr>
          <w:rtl w:val="0"/>
        </w:rPr>
        <w:t xml:space="preserve"> (omyłka?).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wzdychać, </w:t>
      </w:r>
      <w:r>
        <w:rPr>
          <w:rtl/>
        </w:rPr>
        <w:t>וְאֶׁשְאַף</w:t>
      </w:r>
      <w:r>
        <w:rPr>
          <w:rtl w:val="0"/>
        </w:rPr>
        <w:t xml:space="preserve"> (we’esz’af): wg 1QIsa a : kruszyć się, </w:t>
      </w:r>
      <w:r>
        <w:rPr>
          <w:rtl/>
        </w:rPr>
        <w:t>ואשופה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2024-04-29T05:37:25Z</dcterms:modified>
</cp:coreProperties>
</file>