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na niego żar swojego gniewu i okrucieństwo* wojny – rozgorzała wokół niego, lecz (tego) nie pojął, pożerała go, lecz nie brał sobie (tego)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 na nich żar swojego gniewu i dał im odczuć okrucieństwo wojny. Wokół Jakuba rozgorzała wojna, lecz on nie pojął dlaczego; ogień pożerał go zewsząd, lecz nie brał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wylał na niego zapalczywość swego gniewu i gwałtowną wojnę. Rozgorzała wokół niego, lecz on tego nie poznał, paliła go, ale nie wziął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nań Pan wylał popędliwość gniewu swego, i gwałtowną wojnę, a zapalił go w około, a wszakże nie poznał tego; zapalił go, mówię, a wszakże tego do serca nie przypuścił.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nań rozgniewanie zapalczywości swojej i mocną wojnę, i wypalił go wkoło, a nie poznał, i podpalił go, a nie zrozumiał.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więc na Izraela żar swego gniewu i okropności wojny. Wybuchła ona zewsząd pożogą, a on się nie spostrzegł, obróciła go w perzynę, lecz on nie wziął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 na niego żar swojego gniewu i okropności wojny, tak że objęły go zewsząd, lecz on tego nie zrozumiał, a chociaż płomienie go przypiekły, jednak nie bierze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wylał na nich żar swojego gniewu i okropności wojny. Rozgorzała ona wokół nich, lecz nie zrozumieli, paliła ich, ale nie wzięli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 na Jakuba żar gniewu i grozę wojny. Rozszalała się wokół niego pożoga, lecz się nie opamiętał; strawiła go ogniem, lecz nie wziął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wylał na niego żar swego gniewu i grozę zawieruchy wojennej. Rozgorzała wokół niego pożoga, lecz się nie opamiętał; paliła go, a on nie brał sobie [tego]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навів на них гнів його люті, і їх здолала війна і ті, що їх довкруги палять, і жодний з них не пізнав, ані не поклав на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wylał na niego żar Swojego gniewu oraz potęgę wojny; palił się dookoła – ale nie poznał, w nim płonęło – ale nie brał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stale wylewał na niego złość, swój gniew i siłę wojny. I wciąż go to zewsząd niszczyło, ale on nie zwracał uwagi; i stale płonęło to przeciw niemu, lecz on nic nie brał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okrucieństwo, </w:t>
      </w:r>
      <w:r>
        <w:rPr>
          <w:rtl/>
        </w:rPr>
        <w:t>עֱזּוז</w:t>
      </w:r>
      <w:r>
        <w:rPr>
          <w:rtl w:val="0"/>
        </w:rPr>
        <w:t xml:space="preserve"> (‘azuz): w 1QIsa a : </w:t>
      </w:r>
      <w:r>
        <w:rPr>
          <w:rtl/>
        </w:rPr>
        <w:t>עוזז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2024-04-28T20:59:37Z</dcterms:modified>
</cp:coreProperties>
</file>