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ustanie, nie dozna załamania, dopóki nie utrwali na ziemi prawa* – a Jego nauki wyczekują wyspy.**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dopóki nie potwierdzi na ziemi wyroku.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2024-04-29T05:32:40Z</dcterms:modified>
</cp:coreProperties>
</file>