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79"/>
        <w:gridCol w:w="4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słuchaj, Jakubie, mój sługo, i ty, Izraelu,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słuchaj, Jakubie, mój sługo, i ty, Izraelu,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słuchaj, Jakubie, mój sługo, i ty, Izraelu,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 Jakóbie sługo mój! i ty, Izraelu! któregom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słuchaj, Jakobie, sługo mój, i Izraelu, któregom obrał!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słuchaj, Jakubie, mój sługo, Izraelu, którego wybrałem!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słuchaj, Jakubie, mój sługo, i ty, Izraelu,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posłuchaj, Jakubie, Mój sługo, Izraelu,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słuchaj, Jakubie, mój sługo, Izraelu, którego wybrałem!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słuchaj, sługo mój, Jakubie, i ty, Izraelu, którego wybrałem!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послухай, мій рабе Якове й Ізраїле, якого Я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słuchaj Jakóbie, Mój sługo, i Israelu,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słuchaj, Jakubie, mój sługo, i ty, Izraelu, którego wybrałem.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2024-04-29T04:30:38Z</dcterms:modified>
</cp:coreProperties>
</file>