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od łona* i wspomaga:** Nie bój się, mój sługo, Jakubie, i Jeszurunie,*** **** którego wybrałem!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poczęcia.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wspomaga, </w:t>
      </w:r>
      <w:r>
        <w:rPr>
          <w:rtl/>
        </w:rPr>
        <w:t>יַעְזְרֶּךָ</w:t>
      </w:r>
      <w:r>
        <w:rPr>
          <w:rtl w:val="0"/>
        </w:rPr>
        <w:t xml:space="preserve"> (ja‘zerecha): wg 1QIsa a : twój pomocnik, </w:t>
      </w:r>
      <w:r>
        <w:rPr>
          <w:rtl/>
        </w:rPr>
        <w:t>ויוצרכה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(jeszurun), czyli: prawy, uczciwy, poetyckie określenie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32:15&lt;/x&gt;; &lt;x&gt;50 33:5&lt;/x&gt;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2024-04-28T21:21:01Z</dcterms:modified>
</cp:coreProperties>
</file>