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zadaje* z popiołem, tego zwodzi omamione serce, i nie uratuje swojej duszy,** i nie powie: Czy nie kłamstwo trzymam w mej prawicy?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karmi się; (2) lubuje się, &lt;x&gt;290 44:20&lt;/x&gt;L.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nie uratuje swojej duszy, </w:t>
      </w:r>
      <w:r>
        <w:rPr>
          <w:rtl/>
        </w:rPr>
        <w:t>נַפְׁשֹו וְלֹא־יַּצִיל אֶת־</w:t>
      </w:r>
      <w:r>
        <w:rPr>
          <w:rtl w:val="0"/>
        </w:rPr>
        <w:t xml:space="preserve"> : wg 1QIsa a : i nie zdoła uratować swojej duszy, </w:t>
      </w:r>
      <w:r>
        <w:rPr>
          <w:rtl/>
        </w:rPr>
        <w:t>ולוא יוכיל נפשו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2024-04-29T04:21:04Z</dcterms:modified>
</cp:coreProperties>
</file>