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 i twój Stwórca od łona (matki): Ja jestem JAHWE, który czyni wszystko! Ja sam rozpiąłem niebiosa (i) rozciągnąłem ziemię – kto był ze Mną?*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był ze Mną, wg ketiw </w:t>
      </w:r>
      <w:r>
        <w:rPr>
          <w:rtl/>
        </w:rPr>
        <w:t>מִי אּתִי</w:t>
      </w:r>
      <w:r>
        <w:rPr>
          <w:rtl w:val="0"/>
        </w:rPr>
        <w:t xml:space="preserve"> (mi ’itti), l. z siebie samego, wg qere </w:t>
      </w:r>
      <w:r>
        <w:rPr>
          <w:rtl/>
        </w:rPr>
        <w:t>מֵאִּתִי</w:t>
      </w:r>
      <w:r>
        <w:rPr>
          <w:rtl w:val="0"/>
        </w:rPr>
        <w:t xml:space="preserve"> (me’itti).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2024-04-29T05:31:22Z</dcterms:modified>
</cp:coreProperties>
</file>