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55"/>
        <w:gridCol w:w="2251"/>
        <w:gridCol w:w="5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do głębi: Wyschnij! Osuszę też twoje rzeki.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2024-04-29T06:45:39Z</dcterms:modified>
</cp:coreProperties>
</file>