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Stwórca niebios – On jest Bogiem. Twórca ziemi, jej założyciel* – On ją utwierdził! Nie stworzył jej pustką,** ukształtował ją dla zamieszkania – Ja jestem JAHWE i nie ma nikogo więcej.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założyciel, </w:t>
      </w:r>
      <w:r>
        <w:rPr>
          <w:rtl/>
        </w:rPr>
        <w:t>עֹׂשָּה</w:t>
      </w:r>
      <w:r>
        <w:rPr>
          <w:rtl w:val="0"/>
        </w:rPr>
        <w:t xml:space="preserve"> : w 1QIsa a : </w:t>
      </w:r>
      <w:r>
        <w:rPr>
          <w:rtl/>
        </w:rPr>
        <w:t>עשיה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pustką, </w:t>
      </w:r>
      <w:r>
        <w:rPr>
          <w:rtl/>
        </w:rPr>
        <w:t>תֹהּו</w:t>
      </w:r>
      <w:r>
        <w:rPr>
          <w:rtl w:val="0"/>
        </w:rPr>
        <w:t xml:space="preserve"> (tohu): wg 1QIsa a : dla pustki, </w:t>
      </w:r>
      <w:r>
        <w:rPr>
          <w:rtl/>
        </w:rPr>
        <w:t>לתהו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2024-04-29T13:44:51Z</dcterms:modified>
</cp:coreProperties>
</file>