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Sprawiedliwość i chwała do Niego przybędą, i będą wstydzić się wszyscy 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odłączyli się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JAHWE – (tak) Mi powie* – jest sprawiedliwość i moc. Do Niego przyjdą** – i zawstydzą się wszyscy na Niego zagniewani.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powie, </w:t>
      </w:r>
      <w:r>
        <w:rPr>
          <w:rtl/>
        </w:rPr>
        <w:t>יאמר</w:t>
      </w:r>
      <w:r>
        <w:rPr>
          <w:rtl w:val="0"/>
        </w:rPr>
        <w:t xml:space="preserve"> , za 1QIsa a : wg MT: powiedział, </w:t>
      </w:r>
      <w:r>
        <w:rPr>
          <w:rtl/>
        </w:rPr>
        <w:t>אָמַר</w:t>
      </w:r>
      <w:r>
        <w:rPr>
          <w:rtl w:val="0"/>
        </w:rPr>
        <w:t xml:space="preserve"> (’amar).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przyjdą, </w:t>
      </w:r>
      <w:r>
        <w:rPr>
          <w:rtl/>
        </w:rPr>
        <w:t>יבואו</w:t>
      </w:r>
      <w:r>
        <w:rPr>
          <w:rtl w:val="0"/>
        </w:rPr>
        <w:t xml:space="preserve"> , za 1QIsa a : wg MT: przyjdzie, </w:t>
      </w:r>
      <w:r>
        <w:rPr>
          <w:rtl/>
        </w:rPr>
        <w:t>יָבֹוא</w:t>
      </w:r>
      <w:r>
        <w:rPr>
          <w:rtl w:val="0"/>
        </w:rPr>
        <w:t xml:space="preserve"> (jawo’).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2024-04-29T14:09:05Z</dcterms:modified>
</cp:coreProperties>
</file>