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 tego, wygodnisio,* ty, mieszkająca bezpiecznie, mówiąca w swoim sercu: Ja – i nikt więcej! Nie pozostanę wdową i nie doznam utraty dzieci!**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wygodnisio, </w:t>
      </w:r>
      <w:r>
        <w:rPr>
          <w:rtl/>
        </w:rPr>
        <w:t>עֲדִינָה</w:t>
      </w:r>
      <w:r>
        <w:rPr>
          <w:rtl w:val="0"/>
        </w:rPr>
        <w:t xml:space="preserve"> (‘adinah), zakochana w zmysłowych przyjemnościach.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2024-04-29T00:00:47Z</dcterms:modified>
</cp:coreProperties>
</file>