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02"/>
        <w:gridCol w:w="53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wiedziałem, że jesteś uparty i że twój kark jest ścięgnem z żelaza, a twoje czoło to spiż,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wiedziałem, że jesteś uparty i że twój kark jest niczym ścięgno z żelaza, a czoło twarde jak spiż.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wiedziałem, że jesteś uparty i że twoja szyja jest ścięgnem żelaznym, a twoje czoło — miedziane;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Wiedziałem, żeś ty twardy, a szyja twoja żyłą żelazną, a czoło twoje miedziane.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Bom wiedział, żeś ty twardy i żyła żelazna szyja twoja, a czoło twoje miedziane.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wiedziałem, że jesteś uparty i kark twój jest drągiem z żelaza, a twoje czoło miedziane,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wiedziałem, że jesteś uparty i że twój kark jest ścięgnem z żelaza, a twoje czoło ze spiżu,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Wiedziałem, że jesteś uparty, że twój kark jest żelazną sztabą, a twoje czoło ze spiżu,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Wiedziałem, że jesteś uparty i że twój kark jest sztabą żelaza, a twoje czoło ze spiżu,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wiedziałem, że jesteś krnąbrny, że kark twój jest sztabą żelazną a twoje czoło - ze spiżu,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знаю, що ти тяжкий, і твоя шия залізна жила, і твоє чоло мідяне.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wiedziałem, że ty jesteś krnąbrny, twój kark jest żelaznym ścięgnem, a twoje czoło ze spiżu,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wiedziałem, że jesteś twardy i że twoja szyja to ścięgno żelaznej a twe czoło to miedź,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2024-05-04T17:28:02Z</dcterms:modified>
</cp:coreProperties>
</file>