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rozejrzyj się wokół. Spójrz na wszystkich zebranych! Przybyli do ciebie! Jak żyję — oświadcza JAHWE — przywdziejesz ich wszystkich jak ozdobę i opaszesz się nimi niczym panna 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swoje oczy i zobacz: oni wszyscy się gromadzą i przychodzą do ciebie. Jak żyję ja, mówi JAHWE, przyozdobisz się nimi jak klejnotem i przepaszesz się nimi jak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swe, a obacz; ci wszyscy zgromadziwszy się przyjdą do ciebie. Jakom żywy Ja, mówi Pan, że tymi wszystkimi jako ochędóstwem przyodziejesz się, i obłożysz się nimi jako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obacz: wszyscy ci zebrali się, przyszli do ciebie. Żywę ja, mówi JAHWE, że tymi wszytkimi jako ubiorem przybran będziesz i obłożysz się nimi jako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Wszyscy się zebrali, przyszli do ciebie. Na moje życie! - wyrocznia Pana. Tak, tymi wszystkimi przystroisz się niby klejnotami i jak oblubienica opaszesz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wokoło i spojrzyj: Wszyscy się zebrali, przychodzą do ciebie. Jakom żyw - mówi Pan - przyodziejesz się w nich wszystkich jak w 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popatrz wokoło, wszyscy się gromadzą, przychodzą do ciebie. Na Moje życie – wyrocznia JAHWE – Włożysz ich jak 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i spójrz wokoło. Wszyscy oni się gromadzą, przychodzą do ciebie. „Na moje życie! - wyrocznia JAHWE - Są to klejnoty, którymi się przyozdobisz i opaszesz się nimi jak panna młoda”.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rozejrzyj się: wszyscy się gromadzą, przychodzą do ciebie. Jak [prawdą jest, że] Ja żyję - oświadcza Jahwe - tak przywdziejesz ich wszystkich jak szatę ozdobną, i jak oblubienica - uwieńczysz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всіх. Ось вони зібралися і прийшли до тебе. Живу Я, говорить Господь, бо всіма ними зодягнешся і обложишся ним як прикрасою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dokoła twoje oczy i zobacz, wszyscy się gromadzą oraz do ciebie przybywają. Jak jestem żywy – mówi WIEKUISTY, że ich wszystkich ubierzesz jak strój i uwieńczysz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zobacz. Wszyscy oni zostali zebrani. Przyszli do ciebie. ”Jako żyję – brzmi wypowiedź JAHWE – przywdziejesz ich wszystkich jak ozdoby i przepaszesz się nimi jak oblubienica.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2024-05-09T00:27:19Z</dcterms:modified>
</cp:coreProperties>
</file>