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nazywającym zło dobrem, a dobro – złem; zamieniającym ciemność w światło, a światło – w ciemność, zamieniającym gorycz w słodycz, a słodycz – w gorycz.*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12:24&lt;/x&gt;; &lt;x&gt;500 8:44&lt;/x&gt;;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2024-05-04T03:18:59Z</dcterms:modified>
</cp:coreProperties>
</file>