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grzbiet podałem bijącym, a me policzki wyrywającym* (brodę); mej twarzy nie kryłem** przed obelgami i pluciem.***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wyrywającym, </w:t>
      </w:r>
      <w:r>
        <w:rPr>
          <w:rtl/>
        </w:rPr>
        <w:t>לְמֹרְטִים</w:t>
      </w:r>
      <w:r>
        <w:rPr>
          <w:rtl w:val="0"/>
        </w:rPr>
        <w:t xml:space="preserve"> (lemortim); szarpiącym l. policzkującym, </w:t>
      </w:r>
      <w:r>
        <w:rPr>
          <w:rtl/>
        </w:rPr>
        <w:t>למטלים , 1</w:t>
      </w:r>
      <w:r>
        <w:rPr>
          <w:rtl w:val="0"/>
        </w:rPr>
        <w:t>QIsa a : &lt;x&gt;290 50:6&lt;/x&gt;L.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kryłem, </w:t>
      </w:r>
      <w:r>
        <w:rPr>
          <w:rtl/>
        </w:rPr>
        <w:t>הִסְּתַרְּתִי</w:t>
      </w:r>
      <w:r>
        <w:rPr>
          <w:rtl w:val="0"/>
        </w:rPr>
        <w:t xml:space="preserve"> (histarti): wg 1QIsa a : odwracałem, </w:t>
      </w:r>
      <w:r>
        <w:rPr>
          <w:rtl/>
        </w:rPr>
        <w:t>הסירותי</w:t>
      </w:r>
      <w:r>
        <w:rPr>
          <w:rtl w:val="0"/>
        </w:rPr>
        <w:t xml:space="preserve"> , pod. G, ἀπέστρεψα.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26:67&lt;/x&gt;;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2024-05-04T18:06:45Z</dcterms:modified>
</cp:coreProperties>
</file>