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Zerwij się! Zerwij się! Powstań, Jerozolimo, która piłaś z ręki JAHWE kubek Jego wzburzenia,* kielich, kubek odurzającego napoju wysączyłaś!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75:9&lt;/x&gt;; &lt;x&gt;730 14:10&lt;/x&gt;; &lt;x&gt;730 16:19&lt;/x&gt;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2024-05-05T23:21:18Z</dcterms:modified>
</cp:coreProperties>
</file>