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zechciał Go tak zgnieść i dotknąć słabością. Gdy swoim życiem dopełni ofiary za winę, ujrzy potomstwo, będzie żył długo i dzięki Niemu spełni się pragnienie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spodobało się JAHWE zetrzeć go i zgnębić. A po złożeniu swojej duszy na ofiarę za grzech, ujrzy swoje potomstwo, przedłuży swoje dni i to, co się podoba JAHWE, przez jego rękę szczęśliwie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Panu upodobało zetrzeć go, i niemocą utrapić, aby położywszy ofiarą za grzech duszę swą, ujrzał nasienie swoje, przedłużył dni swoich; a to, co się podoba Panu, przez rękę jego aby się szczęśliwie wykonało.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 go zetrzeć w niemocy. Jeśli położy za grzech duszę swoję, ujźrzy nasienie długowieczne, a wola PANska w ręce jego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zmiażdżyć go cierpieniem. Jeśli on wyda swe życie na ofiarę za grzechy, ujrzy potomstwo, dni swe przedłuży, a wola Pańska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Panu upodobało się utrapić go cierpieniem. Gdy złoży swoje życie w ofierze, ujrzy potomstwo, będzie żył długo i przez niego wola Pana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chciał go zmiażdżyć cierpieniem. Jeśli odda swe życie na ofiarę zadośćuczynienia, to ujrzy potomstwo, wydłuży swoje dni i przez niego spełni się wola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pragnął zmiażdżyć go cierpieniem. Jeśli swoje życie odda jako ofiarę wynagradzającą, ujrzy potomstwo i cieszyć się będzie długim życiem, a pragnienie JAHWE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wolą Jahwe było zetrzeć go w cierpieniu, skoro oddał się na ofiarę przebłagalną. Będzie oglądał potomstwo i dni swe przedłuży, a sprawa Jahwe dzięki niemu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бажає його очистити від рани. Якщо дасьте за гріхи, ваша душа побачить насіння, що довго живе. І Господь бажає забрати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spodobało się WIEKUISTEMU, złamać Swojego gnębionego, by swą duszą spełnił ofiarę, ujrzał potomstwo, przedłużył dni i aby przez jego ręce rozwinęła się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spodobało się go zmiażdżyć; przyprawił go o chorobę. Jeżeli dasz jego duszę jako dar ofiarny za przewinienie, to ujrzy on swe potomstwo, przedłuży swe dni i w jego ręce powiedzie się to, w czym JAHWE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2024-04-29T04:41:23Z</dcterms:modified>
</cp:coreProperties>
</file>