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4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niebiosa są wyższe* niż ziemia, tak moje drogi są wyższe niż drogi wasze i moje plany niż plany wasze.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są wyższe, ּ</w:t>
      </w:r>
      <w:r>
        <w:rPr>
          <w:rtl/>
        </w:rPr>
        <w:t>כִי־גָבְהּו</w:t>
      </w:r>
      <w:r>
        <w:rPr>
          <w:rtl w:val="0"/>
        </w:rPr>
        <w:t xml:space="preserve"> : wg 1QIsa a : </w:t>
      </w:r>
      <w:r>
        <w:rPr>
          <w:rtl/>
        </w:rPr>
        <w:t>כיא כגובה</w:t>
      </w:r>
      <w:r>
        <w:rPr>
          <w:rtl w:val="0"/>
        </w:rPr>
        <w:t xml:space="preserve"> (bez znaczenia dla przekładu).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2024-05-06T15:42:48Z</dcterms:modified>
</cp:coreProperties>
</file>