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1"/>
        <w:gridCol w:w="1919"/>
        <w:gridCol w:w="2329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– mówi Bóg – pokoju dla bezbożnych!*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2024-04-27T18:25:08Z</dcterms:modified>
</cp:coreProperties>
</file>