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dział* jest wśród gładkich (kamieni) jarów rzecznych! One – one są przydzielone ci losem. Również im wylewałaś ofiary z płynów, składałaś ofiary z pokarmów – czy z ich powodu mam ustąpić?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kont. wynika, że tym działem są bóstwa.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2024-04-28T15:06:13Z</dcterms:modified>
</cp:coreProperties>
</file>