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(całe) gardło, nie wstrzymuj się! Podnieś jak róg swój głos i ogłoś mojemu ludowi jego przestępstwo,* a domowi Jakuba jego grzechy!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(pesza‘), ἁμάρτημα, błąd.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2024-04-27T13:48:43Z</dcterms:modified>
</cp:coreProperties>
</file>