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rozkoszował się JHWH* i sprawię,** że pocwałujesz ponad wyżynami ziemi,*** **** nakarmię cię też dziedzictwem twojego ojca, Jakuba – gdyż tak usta JAHWE przyrzekły.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JAHWE, będę Twą rozkoszą, zadbam o twoje pełne powodzenie i dam ci cieszyć się dziedzictwem twojego ojca, Jakuba — gdyż tak usta JAHWE przyrzekły.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rozkoszował się JAHWE, a wprowadzę cię na wysokie miejsca ziemi i nakarmię cię dziedzictwem Jakuba, twego ojca. Tak bowiem powiedziały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rozkoszował w Panu; i wprowadzą cię na wysokie miejsca ziemi, i sprawię to, abyś pożywał dziedzictwa Jakóba, ojca twego;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będziesz rozkoszował w JAHWE i wyniosę cię na wysokości ziemie, i nakarmię cię dziedzictwem Jakoba, ojca twego: bo usta PANskie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rozkosz w Panu. Ja cię powiodę w triumfie przez wyżyny kraju, karmić cię będę dziedzictwem Jakuba, twojego ojca. Albowiem usta Pańskie to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się rozkoszował Panem, a Ja sprawię, że wzniesiesz się ponad wyżyny ziemi, i nakarmię cię dziedzictwem twojego ojca, Jakuba, bo usta Pana to przyrzekły.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znajdziesz rozkosz w JAHWE. Ja powiodę cię po wyżynach kraju, będę cię żywił dziedzictwem Jakuba, twego ojca, – tak powiedziały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swoją rozkosz w PANU! Wówczas zaprowadzę cię na wyżyny kraju i karmić cię będę dziedzictwem Jakuba, twego ojca.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znajdziesz rozkosz swą w Jahwe! Pozwolę ci kroczyć po wyżynach kraju, sycić się dziedzictwem praojca Jakuba! - Tak usta Jahwe orzekły.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надіятися на Господа, і Він підніме тебе на добра землі і нагодує тебе насліддям Якова твого батька.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się rozkoszował w WIEKUISTYM, wyniosę cię na wyżyny ziemi i nakarmię dziedzictwem Jakóba, twego ojca – bo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znajdziesz niezwykłą rozkosz w JAHWE, a ja sprawię, że będziesz jeździł po wyżynach ziemi i że będziesz jadł z dziedzicznej własności Jakuba, twego praojca, gdyż powiedziały to usta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sprawię, </w:t>
      </w:r>
      <w:r>
        <w:rPr>
          <w:rtl/>
        </w:rPr>
        <w:t>וְהִרְּכַבְּתִיָך</w:t>
      </w:r>
      <w:r>
        <w:rPr>
          <w:rtl w:val="0"/>
        </w:rPr>
        <w:t xml:space="preserve"> (wehirkawticha): sprawi, </w:t>
      </w:r>
      <w:r>
        <w:rPr>
          <w:rtl/>
        </w:rPr>
        <w:t>והרכיבכה</w:t>
      </w:r>
      <w:r>
        <w:rPr>
          <w:rtl w:val="0"/>
        </w:rPr>
        <w:t xml:space="preserve"> (wehirkiwecha), 1QIsa a; sprawi G, ἀναβιβάσει.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dam  ci  wyjątkowe  powodzenie (?). Lub: (1) Sprawię, że będziesz u szczytu swoich możliwości; (2) Dam ci uprzywilejowaną pozycję w społeczeństwie.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26:16-19&lt;/x&gt;; &lt;x&gt;50 28:1&lt;/x&gt;; &lt;x&gt;50 32:13&lt;/x&gt;; 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2024-04-27T19:45:11Z</dcterms:modified>
</cp:coreProperties>
</file>