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szukają Mnie dzień w dzień i pragną poznać moje drogi, jakby byli narodem, który pełnił sprawiedliwość i nie zaniedbał prawa swojego Boga.* Proszą Mnie o sprawiedliwe prawa, pragną zbliżenia się do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15:1-10&lt;/x&gt;; &lt;x&gt;490 18:9-14&lt;/x&gt;; &lt;x&gt;730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2024-04-28T16:27:53Z</dcterms:modified>
</cp:coreProperties>
</file>