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że podzielisz swój chleb z głodnym i biednych tułaczy* przyjmiesz do domu, gdy zobaczysz nagiego, okryjesz go,** i nie odwrócisz się od rodaka.***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bezdomnych, ἀστέγους, nie mających dachu nad głową.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okryjesz : 1QIsa a dod.: okryjesz płaszczem, </w:t>
      </w:r>
      <w:r>
        <w:rPr>
          <w:rtl/>
        </w:rPr>
        <w:t>וכסיתו בגד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rodaka, </w:t>
      </w:r>
      <w:r>
        <w:rPr>
          <w:rtl/>
        </w:rPr>
        <w:t>מִּבְׂשָרְָך</w:t>
      </w:r>
      <w:r>
        <w:rPr>
          <w:rtl w:val="0"/>
        </w:rPr>
        <w:t xml:space="preserve"> (mibbesarecha), wg G: i nie przeoczysz domowników swojego nasienia, ἀπὸ τῶν οἰκείων τοῦ σπέρματός σου οὐχ ὑπερόψῃ.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2024-04-27T23:07:28Z</dcterms:modified>
</cp:coreProperties>
</file>