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wystrzeli twe światło jak poranek* i szybko wykiełkuje twe uzdrowienie;** twoja sprawiedliwość*** pójdzie przed tobą, a chwała JAHWE będzie twoją tylną strażą.****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9:1-6&lt;/x&gt;; &lt;x&gt;500 8:12&lt;/x&gt;;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Uzdrowienie, </w:t>
      </w:r>
      <w:r>
        <w:rPr>
          <w:rtl/>
        </w:rPr>
        <w:t>אֲרּוכָה</w:t>
      </w:r>
      <w:r>
        <w:rPr>
          <w:rtl w:val="0"/>
        </w:rPr>
        <w:t xml:space="preserve"> (’arucha h), l. uleczenie ran, odnowa, odbudowa (murów świątynnych, &lt;x&gt;140 24:13&lt;/x&gt;; murów Jerozolimy, &lt;x&gt;160 4:1&lt;/x&gt;).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wiarygodność.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13:21&lt;/x&gt;; &lt;x&gt;20 14:19-20&lt;/x&gt;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2024-04-27T22:21:47Z</dcterms:modified>
</cp:coreProperties>
</file>