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2"/>
        <w:gridCol w:w="1835"/>
        <w:gridCol w:w="5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usunie ludzi daleko, i wielką pustką* zionąć będzie z tej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wielkim opuszczeniem l. opustoszeniem.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2024-04-30T03:00:51Z</dcterms:modified>
</cp:coreProperties>
</file>