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stały serafy.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z nich miał sześć skrzydeł: dwoma zakrywał swoją twarz, dwoma okrywał nogi, a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nim, a każdy z nich miał po sześć skrzydeł: dwoma zakrywał swoją twarz, dwoma przykrywał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Serafinowie stali nad nim, sześć skrzydeł miał każdy z nich; dwoma zakrywał twarz swoję, a dwoma przykrywał nogi swoje,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Serafim stali nad nim: sześć skrzydeł miał jeden a sześć skrzydeł drugi: dwiema zakrywali oblicze jego, a dwiema zakrywali nogi jego, a dwiema latali.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Nim; każdy z nich miał po sześć skrzydeł; dwoma zakrywał swą twarz, dwoma okrywał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orszak stanowiły serafy, z których każdy miał po sześć skrzydeł, dwoma zakrywał swoją twarz, dwoma zakrywał swoje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Niego stały serafiny, a każdy miał sześć skrzydeł: dwoma zasłaniał swoją twarz, dwoma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unosiły się serafiny. Każdy miał po sześć skrzydeł: dwoma zasłaniał sobie twarz, dwoma zasłaniał swoje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unosili się Serafini. Każdy miał po sześć skrzydeł; dwoma zasłaniał sobie oblicze, dwoma zasłaniał swe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серафими стояли довкруг нього, шість крил в одного і шість крил в другого, і двома покривали лице і двома покривали ноги і двома літали.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Nim unosili się Serafini, każdy o sześciu skrzydłach; dwoma zasłaniał swoje oblicze, dwoma zasłaniał swoje nogi, a na dwóch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stali serafowie. Każdy z nich miał sześć skrzydeł. Dwoma zakrywał swe oblicze i dwoma zakrywał swe stopy, a na dwóch latał.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2024-04-30T01:16:20Z</dcterms:modified>
</cp:coreProperties>
</file>