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Biada mi! Zginąłem!* ** Bo jestem ja człowiekiem nieczystych warg i mieszkam ja pośród ludu nieczystych warg, a moje oczy widziały Króla,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Biada mi! Zginąłem! Bo jestem człowiekiem nieczystych warg i mieszkam pośród ludu nieczystych warg, a moje oczy widziały Króla,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Biada mi! Już zginąłem; jestem bowiem człowiekiem o nieczystych wargach i mieszkam wśród ludu o nieczystych wargach, a moje oczy widziały Króla,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Biada mnie! jużem zginął, przeto, żem człowiek splugawionych warg, a mieszkam w pośrodku ludu, który ma splugawione wargi; a iż króla, Pana zastępów, widziały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Biadaż mnie, iżem milczał, bo mąż mający wargi plugawe ja jestem i w pośrzodku ludu plugawe wargi mającego ja mieszkam, a króla, JAHWE zastępów, widziałem oczyma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Biada mi! Jestem zgubiony! Wszak jestem mężem o nieczystych wargach i mieszkam pośród ludu o nieczystych wargach, a oczy moje oglądały Króla, Pana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Biada mi! Zginąłem, bo jestem człowiekiem nieczystych warg i mieszkam pośród ludu nieczystych warg, gdyż moje oczy widziały Króla,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Biada mi, jestem zgubiony! Jestem człowiekiem o nieczystych wargach i mieszkam pośród ludu o nieczystych wargach, ponieważ moje oczy widziały Króla,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Biada mi! Jestem zgubiony, bo jestem człowiekiem o nieczystych wargach i mieszkam wśród ludu o nieczystych wargach, a Króla, JAHWE Zastępów, widziały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”Biada mi! Jestem zgubiony, bo jestem człowiekiem o wargach skalanych i przebywam wśród ludu o wargach skalanych, a oto Króla (Jahwe Zastępów) widziały me oczy”.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я: О, я нещасний, бо я вколений, бо будучи людиною і маючи нечисті губи я живу посеред народу, що має нечисті губи, і я моїми очима побачив Господа Саваота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Biada mi, zginąłem, bowiem me oczy widziały Króla, WIEKUISTEGO Zastępów, a nie jestem człowiekiem czystych ust oraz przebywam wśród narodu także nieczystych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”Biada mi! Bo jestem wprost zmuszony do milczenia, gdyż jestem człowiekiem o nieczystych wargach i mieszkam pośród ludu o wargach nieczystych; bo oczy moje ujrzały Króla, JAHWE Zastępów!”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Biada mi, że zamilkłem!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32:30&lt;/x&gt;; &lt;x&gt;20 33:20&lt;/x&gt;; &lt;x&gt;290 33:14&lt;/x&gt;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2024-04-30T01:58:57Z</dcterms:modified>
</cp:coreProperties>
</file>