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przyleciał do mnie jeden z serafów, a w ręku miał rozżarzony węgielek, który szczypcami zabrał z ołtarza,*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2024-04-30T03:29:41Z</dcterms:modified>
</cp:coreProperties>
</file>