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polecił: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Idź i powiedz temu ludowi: Słuchajcie uważnie, ale nie rozumiejcie, patrzcie uważnie, ale 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Idź, a powiedz ludowi temu: Słuchajcie słuchając, a nie rozumijcie, a widząc patrzajcie, a 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 a powiesz ludowi temu: Słuchajcie słuchając, a nie rozumiejcie, i oglądajcie widzenie, a nie poznajcie!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[do mnie]: Idź i mów do tego ludu: Słuchajcie pilnie, lecz bez zrozumienia, patrzcie uważnie, lecz bez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 i mów do tego ludu: Słuchajcie bacznie,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oznajmij temu ludowi: Słuchajcie pilnie, a nie rozumiejcie! Patrzcie uważnie, a 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„Idź i mów do tego ludu: «Słuchajcie uważnie, ale nie rozumiejcie! Patrzcie bacznie, ale nie poznawajcie!».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przeto: ”Idź! I powiedz temu ludowi: - Słuchajcie uważnie, lecz nie rozumiejąc; i patrzcie bacznie, ale nie poznając.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Піди і скажи цьому народові: Слухом почуєте і не зрозумієте, і дивлячись бачитимете і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powiedział: Pójdziesz i powiesz temu narodowi: Słyszeć – słyszycie, ale nie chcecie rozumieć; patrzeć patrzycie, ale nie chcecie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”Idź i mów do tego ludu: ʼWciąż słuchajcie, lecz nie rozumiejcie; i wciąż patrzcie, lecz nie poznawajcieʼ.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2024-04-30T07:58:41Z</dcterms:modified>
</cp:coreProperties>
</file>