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dokonywaniu rzeczy budzących lęk, (których) nie* oczekiwaliśmy, obyś zstąpił, a przed Twym obliczem zatrzęsły się góry!**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nie,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2024-05-07T05:39:01Z</dcterms:modified>
</cp:coreProperties>
</file>