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2"/>
        <w:gridCol w:w="3241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ponadto JAHWE powiedział do mnie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JAHWE do mnie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powiedział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jeszcze Pan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przyczynił JAHWE jeszcze mówić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Pan przemówił do mnie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tak jeszcze rzekł Pan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przemówił do mnie jeszcze raz: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ponownie przemówił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mnie Jahwe dalej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додав мені ще говорити: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zaczął dalej do mnie przemawiać,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jeszcze raz odezwał się do mnie,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2024-05-07T03:25:46Z</dcterms:modified>
</cp:coreProperties>
</file>