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8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położą synowie Aarona, kapłana,* ogień na ołtarz i ułożą drwa na ogniu.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Aarona, kapłana, położą na ołtarzu ogień, a na ogniu ułożą drewno.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kapłana Aarona położą ogień na ołtarzu i ułożą drwa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nałożą synowie Aarona kapłana, ogień na ołtarzu, a ułożą drwa na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podpalą ogień na ołtarzu, stos drew pierwej ułożywszy,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synowie Aarona, przyniosą ogień na ołtarz i ułożą drwa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Aarona, kapłani, przyniosą ogień na ołtarz i ułożą drwa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Aarona, kapłani, przyniosą ogień na ołtarz i ułożą drwa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kapłani, synowie Aarona, rozpalą ogień na ołtarzu i położą na nim drwa.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synowie Aarona, przyniosą ogień na ołtarz i ułożą drwa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synowie Aharona, kohena, położą ogień na ołtarz i ułożą drwa na ogniu.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покладуть священики, сини Аарона, вогонь на жертівник, і накладуть дрова на огонь,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Ahrona, kapłana, nałożą ogień na ofiarnicę oraz ułożą drwa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Aarona, kapłani, rozniecą ogień na ołtarzu, a na ogniu ułożą drewno.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kapłani;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2024-04-27T04:57:52Z</dcterms:modified>
</cp:coreProperties>
</file>