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3"/>
        <w:gridCol w:w="3244"/>
        <w:gridCol w:w="4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uznał to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usłyszał to wyjaśnienie, uznał, że jest ono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uznał to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usłyszał Mojżesz, przestał na 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Mojżesz, przyjął dośćuczynienie.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wysłuchał tej odpowiedzi i uznał ją za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Mojżesz, uznał to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wysłuchał tej odpowiedzi i uznał ją za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uznał to za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wysłuchał tej odpowiedzi i uznał ją za słuszną.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zrozumiał [wyjaśnienie] i zadowoliło go 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Мойсей і до вподоби йому було.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to usłyszał, i to się spodobało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to usłyszał, znalazło to uznanie w jego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2024-05-06T03:22:30Z</dcterms:modified>
</cp:coreProperties>
</file>