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4"/>
        <w:gridCol w:w="2119"/>
        <w:gridCol w:w="2572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2024-05-20T13:42:50Z</dcterms:modified>
</cp:coreProperties>
</file>