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6"/>
        <w:gridCol w:w="1573"/>
        <w:gridCol w:w="6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2024-05-20T15:27:55Z</dcterms:modified>
</cp:coreProperties>
</file>