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7"/>
        <w:gridCol w:w="5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wszelkie uskrzydlone mrowie, które ma cztery podwójne odnóża – będzie ono dla was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zaś skrzydlate owady, które mają cztery podwójne odnóża, będą dla was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zaś inne skrzydlate pełzające istoty mające cztery odnóża będą dla was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zaś, co się czołga po ziemi skrzydlaste, cztery nogi mające, obrzydliwością wam będzie;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cokolwiek z latających cztery tylko nogi ma, obrzydłe wam będzie;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inne gatunki latających owadów czworonożnych będą dla was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zaś uskrzydlone czworonożne owady będą dla was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wszystkie inne gatunki skrzydlatych owadów, które mają cztery odnóża, będą dla was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inny owad skrzydlaty, który ma cztery odnóża, będzie dla was wstrętny.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wszelkie [inne] stworzenia uskrzydlone, a mające cztery łapy, będą dla was wstrętne.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 skrzydlate owady które mają cztery nogi [do chodzenia], będą wstrętne dla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Всякий плазун з крилатих, який має чотири ноги, є огидним для вас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wszelki rój skrzydlaty, który jest czworonożny, będzie dla was obrzydliwością;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inne zaś rojące się skrzydlate stworzenie, które ma cztery nogi, jest dla was czymś wstrętnym.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2024-05-20T13:44:28Z</dcterms:modified>
</cp:coreProperties>
</file>